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employment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victory    </w:t>
      </w:r>
      <w:r>
        <w:t xml:space="preserve">   accomplishment    </w:t>
      </w:r>
      <w:r>
        <w:t xml:space="preserve">   happiness    </w:t>
      </w:r>
      <w:r>
        <w:t xml:space="preserve">   self-reliance    </w:t>
      </w:r>
      <w:r>
        <w:t xml:space="preserve">   avocation    </w:t>
      </w:r>
      <w:r>
        <w:t xml:space="preserve">   rewarding    </w:t>
      </w:r>
      <w:r>
        <w:t xml:space="preserve">   hiring    </w:t>
      </w:r>
      <w:r>
        <w:t xml:space="preserve">   job    </w:t>
      </w:r>
      <w:r>
        <w:t xml:space="preserve">   occupation    </w:t>
      </w:r>
      <w:r>
        <w:t xml:space="preserve">   teamwork    </w:t>
      </w:r>
      <w:r>
        <w:t xml:space="preserve">   coworkers    </w:t>
      </w:r>
      <w:r>
        <w:t xml:space="preserve">   success    </w:t>
      </w:r>
      <w:r>
        <w:t xml:space="preserve">   paybills    </w:t>
      </w:r>
      <w:r>
        <w:t xml:space="preserve">   empowerment    </w:t>
      </w:r>
      <w:r>
        <w:t xml:space="preserve">   social    </w:t>
      </w:r>
      <w:r>
        <w:t xml:space="preserve">   validation    </w:t>
      </w:r>
      <w:r>
        <w:t xml:space="preserve">   healthy    </w:t>
      </w:r>
      <w:r>
        <w:t xml:space="preserve">   independence    </w:t>
      </w:r>
      <w:r>
        <w:t xml:space="preserve">   employment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</dc:title>
  <dcterms:created xsi:type="dcterms:W3CDTF">2021-10-11T06:13:03Z</dcterms:created>
  <dcterms:modified xsi:type="dcterms:W3CDTF">2021-10-11T06:13:03Z</dcterms:modified>
</cp:coreProperties>
</file>