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do not contribute to the economy and are supported by the working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can be lowered to reduce unemployment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government receives more of this if there is high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statistical study of the human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consequence of high emigration rates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publication containing all those in receipt of job seekers benefit and job seekers allowance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average income per head is at its highest possible under given economic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unemplyment that arises due to obstacles to the mobility of labour or the removal of the incentive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unemployment that arises due to fluctuations in the business cylcle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moving abroad to find work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measure to reduce the gender pay gap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terms:created xsi:type="dcterms:W3CDTF">2021-10-11T06:13:37Z</dcterms:created>
  <dcterms:modified xsi:type="dcterms:W3CDTF">2021-10-11T06:13:37Z</dcterms:modified>
</cp:coreProperties>
</file>