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 el restaurante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esta picante    </w:t>
      </w:r>
      <w:r>
        <w:t xml:space="preserve">   esta salada    </w:t>
      </w:r>
      <w:r>
        <w:t xml:space="preserve">    esta rica    </w:t>
      </w:r>
      <w:r>
        <w:t xml:space="preserve">   como esta la comida    </w:t>
      </w:r>
      <w:r>
        <w:t xml:space="preserve">   una mesa para dos    </w:t>
      </w:r>
      <w:r>
        <w:t xml:space="preserve">   la cuenta por favor    </w:t>
      </w:r>
      <w:r>
        <w:t xml:space="preserve">   cuanto es    </w:t>
      </w:r>
      <w:r>
        <w:t xml:space="preserve">   la bebida    </w:t>
      </w:r>
      <w:r>
        <w:t xml:space="preserve">   el postre    </w:t>
      </w:r>
      <w:r>
        <w:t xml:space="preserve">   primer plato    </w:t>
      </w:r>
      <w:r>
        <w:t xml:space="preserve">   esta incluida la propina    </w:t>
      </w:r>
      <w:r>
        <w:t xml:space="preserve">   tengo sed    </w:t>
      </w:r>
      <w:r>
        <w:t xml:space="preserve">   tengo hambre    </w:t>
      </w:r>
      <w:r>
        <w:t xml:space="preserve">   el menu    </w:t>
      </w:r>
      <w:r>
        <w:t xml:space="preserve">   el cuchillo    </w:t>
      </w:r>
      <w:r>
        <w:t xml:space="preserve">   la cuchara    </w:t>
      </w:r>
      <w:r>
        <w:t xml:space="preserve">   el tenedor    </w:t>
      </w:r>
      <w:r>
        <w:t xml:space="preserve">   el vaso    </w:t>
      </w:r>
      <w:r>
        <w:t xml:space="preserve">   el plato    </w:t>
      </w:r>
      <w:r>
        <w:t xml:space="preserve">   me puede traer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restaurante</dc:title>
  <dcterms:created xsi:type="dcterms:W3CDTF">2021-10-11T06:13:42Z</dcterms:created>
  <dcterms:modified xsi:type="dcterms:W3CDTF">2021-10-11T06:13:42Z</dcterms:modified>
</cp:coreProperties>
</file>