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 resumen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postcard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expensive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souvenir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beautiful; nice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could i see/ look at...?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last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bargain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how...!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jewelry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 would like...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last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handicrafts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beautiful!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I'll give... to you for...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last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open-air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earring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necklace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expensive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too; too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day before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resumen</dc:title>
  <dcterms:created xsi:type="dcterms:W3CDTF">2021-10-11T06:14:16Z</dcterms:created>
  <dcterms:modified xsi:type="dcterms:W3CDTF">2021-10-11T06:14:16Z</dcterms:modified>
</cp:coreProperties>
</file>