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ence and 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evidence    </w:t>
      </w:r>
      <w:r>
        <w:t xml:space="preserve">   instance    </w:t>
      </w:r>
      <w:r>
        <w:t xml:space="preserve">   audience    </w:t>
      </w:r>
      <w:r>
        <w:t xml:space="preserve">   absence    </w:t>
      </w:r>
      <w:r>
        <w:t xml:space="preserve">   allowance    </w:t>
      </w:r>
      <w:r>
        <w:t xml:space="preserve">   ambulance    </w:t>
      </w:r>
      <w:r>
        <w:t xml:space="preserve">   assurance    </w:t>
      </w:r>
      <w:r>
        <w:t xml:space="preserve">   conference    </w:t>
      </w:r>
      <w:r>
        <w:t xml:space="preserve">   intelligence    </w:t>
      </w:r>
      <w:r>
        <w:t xml:space="preserve">   insurance    </w:t>
      </w:r>
      <w:r>
        <w:t xml:space="preserve">   appearance    </w:t>
      </w:r>
      <w:r>
        <w:t xml:space="preserve">   independence    </w:t>
      </w:r>
      <w:r>
        <w:t xml:space="preserve">   obedience    </w:t>
      </w:r>
      <w:r>
        <w:t xml:space="preserve">   entrance    </w:t>
      </w:r>
      <w:r>
        <w:t xml:space="preserve">   presence    </w:t>
      </w:r>
      <w:r>
        <w:t xml:space="preserve">   importance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ence and ance</dc:title>
  <dcterms:created xsi:type="dcterms:W3CDTF">2021-10-11T06:14:47Z</dcterms:created>
  <dcterms:modified xsi:type="dcterms:W3CDTF">2021-10-11T06:14:47Z</dcterms:modified>
</cp:coreProperties>
</file>