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end of year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function that graphs a parabola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Mrs Kelly's youngest daughter's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are videos, practices, and other information is posted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starting point on a 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highest or lowest point on a parabola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determines if a graph is a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Website we use for our practices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Website we use for a calculator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Mrs Kelly's favorite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Mrs Kelly's son's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function that graphs a straight line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 of year puzzle</dc:title>
  <dcterms:created xsi:type="dcterms:W3CDTF">2021-10-11T06:16:22Z</dcterms:created>
  <dcterms:modified xsi:type="dcterms:W3CDTF">2021-10-11T06:16:22Z</dcterms:modified>
</cp:coreProperties>
</file>