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zos system    </w:t>
      </w:r>
      <w:r>
        <w:t xml:space="preserve">   yatch designer     </w:t>
      </w:r>
      <w:r>
        <w:t xml:space="preserve">   xray    </w:t>
      </w:r>
      <w:r>
        <w:t xml:space="preserve">   vechile designer    </w:t>
      </w:r>
      <w:r>
        <w:t xml:space="preserve">   umpire    </w:t>
      </w:r>
      <w:r>
        <w:t xml:space="preserve">   telecom    </w:t>
      </w:r>
      <w:r>
        <w:t xml:space="preserve">   software    </w:t>
      </w:r>
      <w:r>
        <w:t xml:space="preserve">   refrigiation    </w:t>
      </w:r>
      <w:r>
        <w:t xml:space="preserve">   quality control    </w:t>
      </w:r>
      <w:r>
        <w:t xml:space="preserve">   physics    </w:t>
      </w:r>
      <w:r>
        <w:t xml:space="preserve">   oil    </w:t>
      </w:r>
      <w:r>
        <w:t xml:space="preserve">   navel    </w:t>
      </w:r>
      <w:r>
        <w:t xml:space="preserve">   mid level info    </w:t>
      </w:r>
      <w:r>
        <w:t xml:space="preserve">   land serveryor    </w:t>
      </w:r>
      <w:r>
        <w:t xml:space="preserve">   kenetic    </w:t>
      </w:r>
      <w:r>
        <w:t xml:space="preserve">   java    </w:t>
      </w:r>
      <w:r>
        <w:t xml:space="preserve">   managment    </w:t>
      </w:r>
      <w:r>
        <w:t xml:space="preserve">   hvac    </w:t>
      </w:r>
      <w:r>
        <w:t xml:space="preserve">   geotechnical    </w:t>
      </w:r>
      <w:r>
        <w:t xml:space="preserve">   food    </w:t>
      </w:r>
      <w:r>
        <w:t xml:space="preserve">   electrical    </w:t>
      </w:r>
      <w:r>
        <w:t xml:space="preserve">   design    </w:t>
      </w:r>
      <w:r>
        <w:t xml:space="preserve">   chemical    </w:t>
      </w:r>
      <w:r>
        <w:t xml:space="preserve">   biotechnical    </w:t>
      </w:r>
      <w:r>
        <w:t xml:space="preserve">   aerospace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2021-10-11T06:19:49Z</dcterms:created>
  <dcterms:modified xsi:type="dcterms:W3CDTF">2021-10-11T06:19:49Z</dcterms:modified>
</cp:coreProperties>
</file>