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really 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oper___on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computer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gives you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rhymes with bioligy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another word for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sub_______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heating venilation and air conditoning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rhymes with nuke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another word for vent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outside of your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pc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Manufacturers of Flexible Pouch Packaging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word for air conditioner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rhymes with geode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company was founded in the year 1972 by HK Firodia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zon___ 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computer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name for a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has no wires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can have a rough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rhymes with robot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another name for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helps you see inside a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careers</dc:title>
  <dcterms:created xsi:type="dcterms:W3CDTF">2021-10-11T06:20:11Z</dcterms:created>
  <dcterms:modified xsi:type="dcterms:W3CDTF">2021-10-11T06:20:11Z</dcterms:modified>
</cp:coreProperties>
</file>