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zooligist    </w:t>
      </w:r>
      <w:r>
        <w:t xml:space="preserve">   yard    </w:t>
      </w:r>
      <w:r>
        <w:t xml:space="preserve">   xray    </w:t>
      </w:r>
      <w:r>
        <w:t xml:space="preserve">   water craft    </w:t>
      </w:r>
      <w:r>
        <w:t xml:space="preserve">   vacum    </w:t>
      </w:r>
      <w:r>
        <w:t xml:space="preserve">   umbrella    </w:t>
      </w:r>
      <w:r>
        <w:t xml:space="preserve">   telephone    </w:t>
      </w:r>
      <w:r>
        <w:t xml:space="preserve">   software    </w:t>
      </w:r>
      <w:r>
        <w:t xml:space="preserve">   robotics    </w:t>
      </w:r>
      <w:r>
        <w:t xml:space="preserve">   petroleam    </w:t>
      </w:r>
      <w:r>
        <w:t xml:space="preserve">   operation    </w:t>
      </w:r>
      <w:r>
        <w:t xml:space="preserve">   nuclear    </w:t>
      </w:r>
      <w:r>
        <w:t xml:space="preserve">   mechanical    </w:t>
      </w:r>
      <w:r>
        <w:t xml:space="preserve">   lead    </w:t>
      </w:r>
      <w:r>
        <w:t xml:space="preserve">   kinetic    </w:t>
      </w:r>
      <w:r>
        <w:t xml:space="preserve">   java    </w:t>
      </w:r>
      <w:r>
        <w:t xml:space="preserve">   industrial    </w:t>
      </w:r>
      <w:r>
        <w:t xml:space="preserve">   hvac    </w:t>
      </w:r>
      <w:r>
        <w:t xml:space="preserve">   geological    </w:t>
      </w:r>
      <w:r>
        <w:t xml:space="preserve">   flight    </w:t>
      </w:r>
      <w:r>
        <w:t xml:space="preserve">   electrical    </w:t>
      </w:r>
      <w:r>
        <w:t xml:space="preserve">   design    </w:t>
      </w:r>
      <w:r>
        <w:t xml:space="preserve">   car    </w:t>
      </w:r>
      <w:r>
        <w:t xml:space="preserve">   building    </w:t>
      </w:r>
      <w:r>
        <w:t xml:space="preserve">   automotive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</dc:title>
  <dcterms:created xsi:type="dcterms:W3CDTF">2021-10-11T06:19:55Z</dcterms:created>
  <dcterms:modified xsi:type="dcterms:W3CDTF">2021-10-11T06:19:55Z</dcterms:modified>
</cp:coreProperties>
</file>