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job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Learns about job outlook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Operates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Electrictricity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Design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Designs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Makes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Designs HVAC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Fixes refrigeration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Ensures all components of the manufacturing process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Operates gas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Welds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manage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 conditioning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Flies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Designs telephones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Designs things on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Makes utilities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Designs xylophones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Light stuff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Works at java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Learns about academic requirements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Test products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job</dc:title>
  <dcterms:created xsi:type="dcterms:W3CDTF">2021-10-11T06:20:33Z</dcterms:created>
  <dcterms:modified xsi:type="dcterms:W3CDTF">2021-10-11T06:20:33Z</dcterms:modified>
</cp:coreProperties>
</file>