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engineering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test    </w:t>
      </w:r>
      <w:r>
        <w:t xml:space="preserve">   forestry    </w:t>
      </w:r>
      <w:r>
        <w:t xml:space="preserve">   Automotive    </w:t>
      </w:r>
      <w:r>
        <w:t xml:space="preserve">   Environmental    </w:t>
      </w:r>
      <w:r>
        <w:t xml:space="preserve">   computer engineering    </w:t>
      </w:r>
      <w:r>
        <w:t xml:space="preserve">   bioengineering    </w:t>
      </w:r>
      <w:r>
        <w:t xml:space="preserve">   agricultural engineering    </w:t>
      </w:r>
      <w:r>
        <w:t xml:space="preserve">   zygote engineer    </w:t>
      </w:r>
      <w:r>
        <w:t xml:space="preserve">   yacnt design    </w:t>
      </w:r>
      <w:r>
        <w:t xml:space="preserve">   x-engineering    </w:t>
      </w:r>
      <w:r>
        <w:t xml:space="preserve">   water plante    </w:t>
      </w:r>
      <w:r>
        <w:t xml:space="preserve">   vehicle    </w:t>
      </w:r>
      <w:r>
        <w:t xml:space="preserve">   utility techion    </w:t>
      </w:r>
      <w:r>
        <w:t xml:space="preserve">   telecom    </w:t>
      </w:r>
      <w:r>
        <w:t xml:space="preserve">   solftware    </w:t>
      </w:r>
      <w:r>
        <w:t xml:space="preserve">   renewable    </w:t>
      </w:r>
      <w:r>
        <w:t xml:space="preserve">   qa    </w:t>
      </w:r>
      <w:r>
        <w:t xml:space="preserve">   patroliem    </w:t>
      </w:r>
      <w:r>
        <w:t xml:space="preserve">   opeations    </w:t>
      </w:r>
      <w:r>
        <w:t xml:space="preserve">   nuclear    </w:t>
      </w:r>
      <w:r>
        <w:t xml:space="preserve">   manufacturing    </w:t>
      </w:r>
      <w:r>
        <w:t xml:space="preserve">   lighting engineering    </w:t>
      </w:r>
      <w:r>
        <w:t xml:space="preserve">   kentic engineering    </w:t>
      </w:r>
      <w:r>
        <w:t xml:space="preserve">   java    </w:t>
      </w:r>
      <w:r>
        <w:t xml:space="preserve">   industral engineering    </w:t>
      </w:r>
      <w:r>
        <w:t xml:space="preserve">   hvac    </w:t>
      </w:r>
      <w:r>
        <w:t xml:space="preserve">   gas techinician    </w:t>
      </w:r>
      <w:r>
        <w:t xml:space="preserve">   flight engineering    </w:t>
      </w:r>
      <w:r>
        <w:t xml:space="preserve">   electrical engineering    </w:t>
      </w:r>
      <w:r>
        <w:t xml:space="preserve">   designing    </w:t>
      </w:r>
      <w:r>
        <w:t xml:space="preserve">   chemical engineering    </w:t>
      </w:r>
      <w:r>
        <w:t xml:space="preserve">   aerospace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word search</dc:title>
  <dcterms:created xsi:type="dcterms:W3CDTF">2021-10-11T06:20:16Z</dcterms:created>
  <dcterms:modified xsi:type="dcterms:W3CDTF">2021-10-11T06:20:16Z</dcterms:modified>
</cp:coreProperties>
</file>