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make planes and space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sure your utilities are avilable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 phones and how to transmit data and how to voice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advance technology for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 electrical wires and poles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design oil 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sure something is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design components for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deal with the movements humans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design highways and the flow of traffic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insulate houses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tools for doctors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 sure the building is strong and 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and test dna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food processing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makes medicine suitable for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animal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 anti-lock brakes for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quality and sewage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test the stress point of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supervise lighting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design and build tunnels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design x-ray machines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</dc:title>
  <dcterms:created xsi:type="dcterms:W3CDTF">2021-10-11T06:20:03Z</dcterms:created>
  <dcterms:modified xsi:type="dcterms:W3CDTF">2021-10-11T06:20:03Z</dcterms:modified>
</cp:coreProperties>
</file>