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engines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one way to classify an engine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encloses the crankshaft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thickest part of the piston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abbreviation for electronic control module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directs the flow of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type of piston 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type of cooling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gear oil abbreviation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engine type with odd number cylider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one stroke of a 4 stroke engine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one type of cylider sleeve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maintains consistent air pressure in intake manifold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type of fuel filter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air induction system greater that 14.7psi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opens and closes valves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gear type positive displacement pump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what determines timing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transfer reciprocating motion to rotary 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blue smoke means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type of fuel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type of valve rotator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seals the head to the block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oils resistence to flow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removing burnt gases by entry of fresh air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common mix of coolant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foundation of the engine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type of material of flywheel for manual  transmission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one stroke for a two stroke engine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type of ignition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valve that allows air into cylinder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removes large particles of dirt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cylider configuration for two stroke engine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cools down intake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one type of valve arrangement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one type of cooling system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engines</dc:title>
  <dcterms:created xsi:type="dcterms:W3CDTF">2021-10-11T06:20:32Z</dcterms:created>
  <dcterms:modified xsi:type="dcterms:W3CDTF">2021-10-11T06:20:32Z</dcterms:modified>
</cp:coreProperties>
</file>