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english</w:t>
      </w:r>
    </w:p>
    <w:p>
      <w:pPr>
        <w:pStyle w:val="Questions"/>
      </w:pPr>
      <w:r>
        <w:t xml:space="preserve">1. ODNUH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OATNWS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RBKELAVSIEL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MERTMIOR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SKOHCRLE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EGDTTIAA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LEHOMS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TUNPACUL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XLYTAEC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DMMEOCERN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terms:created xsi:type="dcterms:W3CDTF">2021-10-11T06:22:17Z</dcterms:created>
  <dcterms:modified xsi:type="dcterms:W3CDTF">2021-10-11T06:22:17Z</dcterms:modified>
</cp:coreProperties>
</file>