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english II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sarcastic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making a connection off of knowledge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patterns of rythym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story with a hidden meaning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personal story of lines or stanzas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reference to a noun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overall message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rhyme meter writing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thinking about passage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combine evidence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inferencing the meaning of a text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Detailing a story with information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background knowledge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five senses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DIDLS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emotional association of a word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B.M.E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literal word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 symbols to represent ideas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 </dc:title>
  <dcterms:created xsi:type="dcterms:W3CDTF">2021-10-11T06:22:33Z</dcterms:created>
  <dcterms:modified xsi:type="dcterms:W3CDTF">2021-10-11T06:22:33Z</dcterms:modified>
</cp:coreProperties>
</file>