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english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remuneration    </w:t>
      </w:r>
      <w:r>
        <w:t xml:space="preserve">   hirsute    </w:t>
      </w:r>
      <w:r>
        <w:t xml:space="preserve">   kowtow    </w:t>
      </w:r>
      <w:r>
        <w:t xml:space="preserve">   ballyhoo    </w:t>
      </w:r>
      <w:r>
        <w:t xml:space="preserve">   penurious    </w:t>
      </w:r>
      <w:r>
        <w:t xml:space="preserve">   obsequious    </w:t>
      </w:r>
      <w:r>
        <w:t xml:space="preserve">   flotilla    </w:t>
      </w:r>
      <w:r>
        <w:t xml:space="preserve">   intreped    </w:t>
      </w:r>
      <w:r>
        <w:t xml:space="preserve">   equestrian    </w:t>
      </w:r>
      <w:r>
        <w:t xml:space="preserve">   saturnine    </w:t>
      </w:r>
      <w:r>
        <w:t xml:space="preserve">   exodus    </w:t>
      </w:r>
      <w:r>
        <w:t xml:space="preserve">   paraphernalia    </w:t>
      </w:r>
      <w:r>
        <w:t xml:space="preserve">   emaciated    </w:t>
      </w:r>
      <w:r>
        <w:t xml:space="preserve">   salatary    </w:t>
      </w:r>
      <w:r>
        <w:t xml:space="preserve">   archetype    </w:t>
      </w:r>
      <w:r>
        <w:t xml:space="preserve">   arcane    </w:t>
      </w:r>
      <w:r>
        <w:t xml:space="preserve">   cryptic    </w:t>
      </w:r>
      <w:r>
        <w:t xml:space="preserve">   queue    </w:t>
      </w:r>
      <w:r>
        <w:t xml:space="preserve">   echelon    </w:t>
      </w:r>
      <w:r>
        <w:t xml:space="preserve">   recalcitrant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</dc:title>
  <dcterms:created xsi:type="dcterms:W3CDTF">2021-10-11T06:24:07Z</dcterms:created>
  <dcterms:modified xsi:type="dcterms:W3CDTF">2021-10-11T06:24:07Z</dcterms:modified>
</cp:coreProperties>
</file>