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enviromental art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robert smith     </w:t>
      </w:r>
      <w:r>
        <w:t xml:space="preserve">   roden crater    </w:t>
      </w:r>
      <w:r>
        <w:t xml:space="preserve">   cental park     </w:t>
      </w:r>
      <w:r>
        <w:t xml:space="preserve">   christo     </w:t>
      </w:r>
      <w:r>
        <w:t xml:space="preserve">   dancing at the crossroad     </w:t>
      </w:r>
      <w:r>
        <w:t xml:space="preserve">   ecological    </w:t>
      </w:r>
      <w:r>
        <w:t xml:space="preserve">   enviromental art     </w:t>
      </w:r>
      <w:r>
        <w:t xml:space="preserve">   james turrells    </w:t>
      </w:r>
      <w:r>
        <w:t xml:space="preserve">   jeanne-claude    </w:t>
      </w:r>
      <w:r>
        <w:t xml:space="preserve">   level designer     </w:t>
      </w:r>
      <w:r>
        <w:t xml:space="preserve">   personal art    </w:t>
      </w:r>
      <w:r>
        <w:t xml:space="preserve">   political art    </w:t>
      </w:r>
      <w:r>
        <w:t xml:space="preserve">   social art    </w:t>
      </w:r>
      <w:r>
        <w:t xml:space="preserve">   spiral jetty    </w:t>
      </w:r>
      <w:r>
        <w:t xml:space="preserve">   wrapping period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enviromental art </dc:title>
  <dcterms:created xsi:type="dcterms:W3CDTF">2021-10-11T06:24:40Z</dcterms:created>
  <dcterms:modified xsi:type="dcterms:W3CDTF">2021-10-11T06:24:40Z</dcterms:modified>
</cp:coreProperties>
</file>