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environment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flower    </w:t>
      </w:r>
      <w:r>
        <w:t xml:space="preserve">   grass    </w:t>
      </w:r>
      <w:r>
        <w:t xml:space="preserve">   tree    </w:t>
      </w:r>
      <w:r>
        <w:t xml:space="preserve">   producer    </w:t>
      </w:r>
      <w:r>
        <w:t xml:space="preserve">   comsumer    </w:t>
      </w:r>
      <w:r>
        <w:t xml:space="preserve">   food    </w:t>
      </w:r>
      <w:r>
        <w:t xml:space="preserve">   species    </w:t>
      </w:r>
      <w:r>
        <w:t xml:space="preserve">   plants    </w:t>
      </w:r>
      <w:r>
        <w:t xml:space="preserve">   predator    </w:t>
      </w:r>
      <w:r>
        <w:t xml:space="preserve">   apex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word search</dc:title>
  <dcterms:created xsi:type="dcterms:W3CDTF">2021-10-11T06:26:40Z</dcterms:created>
  <dcterms:modified xsi:type="dcterms:W3CDTF">2021-10-11T06:26:40Z</dcterms:modified>
</cp:coreProperties>
</file>