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 and 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heaviest    </w:t>
      </w:r>
      <w:r>
        <w:t xml:space="preserve">   friendlier    </w:t>
      </w:r>
      <w:r>
        <w:t xml:space="preserve">   saddest    </w:t>
      </w:r>
      <w:r>
        <w:t xml:space="preserve">   bigger    </w:t>
      </w:r>
      <w:r>
        <w:t xml:space="preserve">   simplest    </w:t>
      </w:r>
      <w:r>
        <w:t xml:space="preserve">   younger    </w:t>
      </w:r>
      <w:r>
        <w:t xml:space="preserve">   quietest    </w:t>
      </w:r>
      <w:r>
        <w:t xml:space="preserve">   lightest    </w:t>
      </w:r>
      <w:r>
        <w:t xml:space="preserve">   darker    </w:t>
      </w:r>
      <w:r>
        <w:t xml:space="preserve">   brightest    </w:t>
      </w:r>
      <w:r>
        <w:t xml:space="preserve">   longer    </w:t>
      </w:r>
      <w:r>
        <w:t xml:space="preserve">   heavier    </w:t>
      </w:r>
      <w:r>
        <w:t xml:space="preserve">   fiendliest    </w:t>
      </w:r>
      <w:r>
        <w:t xml:space="preserve">   sadder    </w:t>
      </w:r>
      <w:r>
        <w:t xml:space="preserve">   biggest    </w:t>
      </w:r>
      <w:r>
        <w:t xml:space="preserve">   simpler    </w:t>
      </w:r>
      <w:r>
        <w:t xml:space="preserve">   youngest    </w:t>
      </w:r>
      <w:r>
        <w:t xml:space="preserve">   quieter    </w:t>
      </w:r>
      <w:r>
        <w:t xml:space="preserve">   lighter    </w:t>
      </w:r>
      <w:r>
        <w:t xml:space="preserve">   darkest    </w:t>
      </w:r>
      <w:r>
        <w:t xml:space="preserve">   brighter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and est</dc:title>
  <dcterms:created xsi:type="dcterms:W3CDTF">2021-10-11T06:27:51Z</dcterms:created>
  <dcterms:modified xsi:type="dcterms:W3CDTF">2021-10-11T06:27:51Z</dcterms:modified>
</cp:coreProperties>
</file>