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 ar or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censor    </w:t>
      </w:r>
      <w:r>
        <w:t xml:space="preserve">   linger    </w:t>
      </w:r>
      <w:r>
        <w:t xml:space="preserve">   glimmer    </w:t>
      </w:r>
      <w:r>
        <w:t xml:space="preserve">   rumor    </w:t>
      </w:r>
      <w:r>
        <w:t xml:space="preserve">   caterpillar    </w:t>
      </w:r>
      <w:r>
        <w:t xml:space="preserve">   pillar    </w:t>
      </w:r>
      <w:r>
        <w:t xml:space="preserve">   helicopter    </w:t>
      </w:r>
      <w:r>
        <w:t xml:space="preserve">   locker    </w:t>
      </w:r>
      <w:r>
        <w:t xml:space="preserve">   sticker    </w:t>
      </w:r>
      <w:r>
        <w:t xml:space="preserve">   solar    </w:t>
      </w:r>
      <w:r>
        <w:t xml:space="preserve">   surrender    </w:t>
      </w:r>
      <w:r>
        <w:t xml:space="preserve">   eraser    </w:t>
      </w:r>
      <w:r>
        <w:t xml:space="preserve">   eager    </w:t>
      </w:r>
      <w:r>
        <w:t xml:space="preserve">   harbor    </w:t>
      </w:r>
      <w:r>
        <w:t xml:space="preserve">   dollar    </w:t>
      </w:r>
      <w:r>
        <w:t xml:space="preserve">   tractor    </w:t>
      </w:r>
      <w:r>
        <w:t xml:space="preserve">   wander    </w:t>
      </w:r>
      <w:r>
        <w:t xml:space="preserve">   danger    </w:t>
      </w:r>
      <w:r>
        <w:t xml:space="preserve">   denominator    </w:t>
      </w:r>
      <w:r>
        <w:t xml:space="preserve">   counselor    </w:t>
      </w:r>
      <w:r>
        <w:t xml:space="preserve">   ancestor    </w:t>
      </w:r>
      <w:r>
        <w:t xml:space="preserve">   collector    </w:t>
      </w:r>
      <w:r>
        <w:t xml:space="preserve">   numerator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ar or words</dc:title>
  <dcterms:created xsi:type="dcterms:W3CDTF">2021-10-11T06:27:17Z</dcterms:created>
  <dcterms:modified xsi:type="dcterms:W3CDTF">2021-10-11T06:27:17Z</dcterms:modified>
</cp:coreProperties>
</file>