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/er/ - er, ur, ir, ear, or</w:t>
      </w:r>
    </w:p>
    <w:p>
      <w:pPr>
        <w:pStyle w:val="Questions"/>
      </w:pPr>
      <w:r>
        <w:t xml:space="preserve">1. RENF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VENER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3. SURNE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ERLICC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RIBD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TIFSR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LAYER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 TAREH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WTROS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VUESVIR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RULTTE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IRHST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EVRSE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14. RVBE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RFUS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TUREHRF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17. PURSESRI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18. REHSAC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DWRLO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MREG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/er/ - er, ur, ir, ear, or</dc:title>
  <dcterms:created xsi:type="dcterms:W3CDTF">2021-10-10T23:54:18Z</dcterms:created>
  <dcterms:modified xsi:type="dcterms:W3CDTF">2021-10-10T23:54:18Z</dcterms:modified>
</cp:coreProperties>
</file>