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er, ir, or, 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worm    </w:t>
      </w:r>
      <w:r>
        <w:t xml:space="preserve">   burn    </w:t>
      </w:r>
      <w:r>
        <w:t xml:space="preserve">   fern    </w:t>
      </w:r>
      <w:r>
        <w:t xml:space="preserve">   worth    </w:t>
      </w:r>
      <w:r>
        <w:t xml:space="preserve">   full    </w:t>
      </w:r>
      <w:r>
        <w:t xml:space="preserve">   climb    </w:t>
      </w:r>
      <w:r>
        <w:t xml:space="preserve">   great    </w:t>
      </w:r>
      <w:r>
        <w:t xml:space="preserve">   through    </w:t>
      </w:r>
      <w:r>
        <w:t xml:space="preserve">   herd    </w:t>
      </w:r>
      <w:r>
        <w:t xml:space="preserve">   turn    </w:t>
      </w:r>
      <w:r>
        <w:t xml:space="preserve">   dirt    </w:t>
      </w:r>
      <w:r>
        <w:t xml:space="preserve">   start    </w:t>
      </w:r>
      <w:r>
        <w:t xml:space="preserve">   shirt    </w:t>
      </w:r>
      <w:r>
        <w:t xml:space="preserve">   shark    </w:t>
      </w:r>
      <w:r>
        <w:t xml:space="preserve">   work    </w:t>
      </w:r>
      <w:r>
        <w:t xml:space="preserve">   poor    </w:t>
      </w:r>
      <w:r>
        <w:t xml:space="preserve">   bird    </w:t>
      </w:r>
      <w:r>
        <w:t xml:space="preserve">   hurt    </w:t>
      </w:r>
      <w:r>
        <w:t xml:space="preserve">   another    </w:t>
      </w:r>
      <w:r>
        <w:t xml:space="preserve">   girl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er, ir, or, ur</dc:title>
  <dcterms:created xsi:type="dcterms:W3CDTF">2021-10-11T06:28:07Z</dcterms:created>
  <dcterms:modified xsi:type="dcterms:W3CDTF">2021-10-11T06:28:07Z</dcterms:modified>
</cp:coreProperties>
</file>