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er, ir, ur, oddball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every    </w:t>
      </w:r>
      <w:r>
        <w:t xml:space="preserve">   spirit    </w:t>
      </w:r>
      <w:r>
        <w:t xml:space="preserve">   purple    </w:t>
      </w:r>
      <w:r>
        <w:t xml:space="preserve">   furnish    </w:t>
      </w:r>
      <w:r>
        <w:t xml:space="preserve">   Thursday    </w:t>
      </w:r>
      <w:r>
        <w:t xml:space="preserve">   purpose    </w:t>
      </w:r>
      <w:r>
        <w:t xml:space="preserve">   sturdy    </w:t>
      </w:r>
      <w:r>
        <w:t xml:space="preserve">   turtle    </w:t>
      </w:r>
      <w:r>
        <w:t xml:space="preserve">   further    </w:t>
      </w:r>
      <w:r>
        <w:t xml:space="preserve">   during    </w:t>
      </w:r>
      <w:r>
        <w:t xml:space="preserve">   hurry    </w:t>
      </w:r>
      <w:r>
        <w:t xml:space="preserve">   thirsty    </w:t>
      </w:r>
      <w:r>
        <w:t xml:space="preserve">   dirty    </w:t>
      </w:r>
      <w:r>
        <w:t xml:space="preserve">   birthday    </w:t>
      </w:r>
      <w:r>
        <w:t xml:space="preserve">   thirty    </w:t>
      </w:r>
      <w:r>
        <w:t xml:space="preserve">   birdbath    </w:t>
      </w:r>
      <w:r>
        <w:t xml:space="preserve">   firmly    </w:t>
      </w:r>
      <w:r>
        <w:t xml:space="preserve">   certain    </w:t>
      </w:r>
      <w:r>
        <w:t xml:space="preserve">   service    </w:t>
      </w:r>
      <w:r>
        <w:t xml:space="preserve">   pearson    </w:t>
      </w:r>
      <w:r>
        <w:t xml:space="preserve">   mermaid    </w:t>
      </w:r>
      <w:r>
        <w:t xml:space="preserve">   perhaps    </w:t>
      </w:r>
      <w:r>
        <w:t xml:space="preserve">   perfect    </w:t>
      </w:r>
      <w:r>
        <w:t xml:space="preserve">   nervous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er, ir, ur, oddball </dc:title>
  <dcterms:created xsi:type="dcterms:W3CDTF">2021-10-11T06:28:43Z</dcterms:created>
  <dcterms:modified xsi:type="dcterms:W3CDTF">2021-10-11T06:28:43Z</dcterms:modified>
</cp:coreProperties>
</file>