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 ir ur 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furniture    </w:t>
      </w:r>
      <w:r>
        <w:t xml:space="preserve">   permanent    </w:t>
      </w:r>
      <w:r>
        <w:t xml:space="preserve">   adventure    </w:t>
      </w:r>
      <w:r>
        <w:t xml:space="preserve">   emergency    </w:t>
      </w:r>
      <w:r>
        <w:t xml:space="preserve">   burglar    </w:t>
      </w:r>
      <w:r>
        <w:t xml:space="preserve">   worth    </w:t>
      </w:r>
      <w:r>
        <w:t xml:space="preserve">   world    </w:t>
      </w:r>
      <w:r>
        <w:t xml:space="preserve">   search    </w:t>
      </w:r>
      <w:r>
        <w:t xml:space="preserve">   return    </w:t>
      </w:r>
      <w:r>
        <w:t xml:space="preserve">   purple    </w:t>
      </w:r>
      <w:r>
        <w:t xml:space="preserve">   earth    </w:t>
      </w:r>
      <w:r>
        <w:t xml:space="preserve">   learn    </w:t>
      </w:r>
      <w:r>
        <w:t xml:space="preserve">   term    </w:t>
      </w:r>
      <w:r>
        <w:t xml:space="preserve">   herd    </w:t>
      </w:r>
      <w:r>
        <w:t xml:space="preserve">   circle    </w:t>
      </w:r>
      <w:r>
        <w:t xml:space="preserve">   birthday    </w:t>
      </w:r>
      <w:r>
        <w:t xml:space="preserve">   heard    </w:t>
      </w:r>
      <w:r>
        <w:t xml:space="preserve">   early    </w:t>
      </w:r>
      <w:r>
        <w:t xml:space="preserve">   church    </w:t>
      </w:r>
      <w:r>
        <w:t xml:space="preserve">   turn    </w:t>
      </w:r>
      <w:r>
        <w:t xml:space="preserve">   hurt    </w:t>
      </w:r>
      <w:r>
        <w:t xml:space="preserve">   word    </w:t>
      </w:r>
      <w:r>
        <w:t xml:space="preserve">   work    </w:t>
      </w:r>
      <w:r>
        <w:t xml:space="preserve">   were    </w:t>
      </w:r>
      <w:r>
        <w:t xml:space="preserve">   thirty    </w:t>
      </w:r>
      <w:r>
        <w:t xml:space="preserve">   thirteeen    </w:t>
      </w:r>
      <w:r>
        <w:t xml:space="preserve">   third    </w:t>
      </w:r>
      <w:r>
        <w:t xml:space="preserve">   first    </w:t>
      </w:r>
      <w:r>
        <w:t xml:space="preserve">   dirt    </w:t>
      </w:r>
      <w:r>
        <w:t xml:space="preserve">   girl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 ir ur or</dc:title>
  <dcterms:created xsi:type="dcterms:W3CDTF">2021-10-11T06:28:40Z</dcterms:created>
  <dcterms:modified xsi:type="dcterms:W3CDTF">2021-10-11T06:28:40Z</dcterms:modified>
</cp:coreProperties>
</file>