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"es"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FLUTES    </w:t>
      </w:r>
      <w:r>
        <w:t xml:space="preserve">   PRINCESSES    </w:t>
      </w:r>
      <w:r>
        <w:t xml:space="preserve">   SPADES    </w:t>
      </w:r>
      <w:r>
        <w:t xml:space="preserve">   TORCHES    </w:t>
      </w:r>
      <w:r>
        <w:t xml:space="preserve">   BRUSHES    </w:t>
      </w:r>
      <w:r>
        <w:t xml:space="preserve">   PENCILS    </w:t>
      </w:r>
      <w:r>
        <w:t xml:space="preserve">   CHURCHES    </w:t>
      </w:r>
      <w:r>
        <w:t xml:space="preserve">   BUCKETS    </w:t>
      </w:r>
      <w:r>
        <w:t xml:space="preserve">   STUDENTS    </w:t>
      </w:r>
      <w:r>
        <w:t xml:space="preserve">   DESKS    </w:t>
      </w:r>
      <w:r>
        <w:t xml:space="preserve">   WANDS    </w:t>
      </w:r>
      <w:r>
        <w:t xml:space="preserve">   BEDS    </w:t>
      </w:r>
      <w:r>
        <w:t xml:space="preserve">   FLOWERS    </w:t>
      </w:r>
      <w:r>
        <w:t xml:space="preserve">   CARS    </w:t>
      </w:r>
      <w:r>
        <w:t xml:space="preserve">   AFFIXES    </w:t>
      </w:r>
      <w:r>
        <w:t xml:space="preserve">   BUSINESSES    </w:t>
      </w:r>
      <w:r>
        <w:t xml:space="preserve">   ATLASES    </w:t>
      </w:r>
      <w:r>
        <w:t xml:space="preserve">   GASES    </w:t>
      </w:r>
      <w:r>
        <w:t xml:space="preserve">   FIXES    </w:t>
      </w:r>
      <w:r>
        <w:t xml:space="preserve">   AXES    </w:t>
      </w:r>
      <w:r>
        <w:t xml:space="preserve">   PATCHES    </w:t>
      </w:r>
      <w:r>
        <w:t xml:space="preserve">   EQUINOXES    </w:t>
      </w:r>
      <w:r>
        <w:t xml:space="preserve">   WISHES    </w:t>
      </w:r>
      <w:r>
        <w:t xml:space="preserve">   BUZZES    </w:t>
      </w:r>
      <w:r>
        <w:t xml:space="preserve">   WRENCHES    </w:t>
      </w:r>
      <w:r>
        <w:t xml:space="preserve">   WITCHES    </w:t>
      </w:r>
      <w:r>
        <w:t xml:space="preserve">   TAXES    </w:t>
      </w:r>
      <w:r>
        <w:t xml:space="preserve">   PASSES    </w:t>
      </w:r>
      <w:r>
        <w:t xml:space="preserve">   CATCHES    </w:t>
      </w:r>
      <w:r>
        <w:t xml:space="preserve">   ARCHES    </w:t>
      </w:r>
      <w:r>
        <w:t xml:space="preserve">   TRENCHES    </w:t>
      </w:r>
      <w:r>
        <w:t xml:space="preserve">   BRANCHES    </w:t>
      </w:r>
      <w:r>
        <w:t xml:space="preserve">   BUSES    </w:t>
      </w:r>
      <w:r>
        <w:t xml:space="preserve">   FOXES    </w:t>
      </w:r>
      <w:r>
        <w:t xml:space="preserve">   BEACHES    </w:t>
      </w:r>
      <w:r>
        <w:t xml:space="preserve">   BOXES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"es" Word Search</dc:title>
  <dcterms:created xsi:type="dcterms:W3CDTF">2021-10-10T23:50:39Z</dcterms:created>
  <dcterms:modified xsi:type="dcterms:W3CDTF">2021-10-10T23:50:39Z</dcterms:modified>
</cp:coreProperties>
</file>