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google, bing, ask jeeves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should have at least eight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cartoon character which shows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unsolicited emails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removes unsafe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installed on your PC to make it easy to locate website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sexual predator may do those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picking on somebody whilst online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keeps your pc safe from hackers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catching fish electronically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sending explicit photos or messages: can be illegal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malicious computer program that replicates itself in order to spread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viruses which steal personal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breaking into someone's computer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esafety</dc:title>
  <dcterms:created xsi:type="dcterms:W3CDTF">2021-10-11T06:28:45Z</dcterms:created>
  <dcterms:modified xsi:type="dcterms:W3CDTF">2021-10-11T06:28:45Z</dcterms:modified>
</cp:coreProperties>
</file>