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español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puede _______ en un apartamento o una casa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que necesita esta para llevar su ropa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una persona que planea su vuelo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una persona que conduce el avion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 opuesto de terminar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para ir en el avion tienes que pasar por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durante escuela , traigo comida para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cuando pierdes algo yo _____ para 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hay ___________ que te dicen donde 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es el opuesto de beber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si tu mira esta ves las nubes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es una cosa que dice quien eres el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quieres algo en la tienda tienes que 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 una cosa que tus ropas vayan 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 ____________ esta en su pasaporte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 antonimo de la salida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 algo que se sienta en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 gusta musica que yo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cuando juegas un deporte tienes que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cuando tu vas en el avion necesitas el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 boca es algo que usamos para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 opuesto de sacar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 _______ beisbol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no comprendo mi tarea asi mi amgia ______ la tarea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me gustan los instrumentos asi que yo __________ la guitara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crossword</dc:title>
  <dcterms:created xsi:type="dcterms:W3CDTF">2021-10-11T06:29:28Z</dcterms:created>
  <dcterms:modified xsi:type="dcterms:W3CDTF">2021-10-11T06:29:28Z</dcterms:modified>
</cp:coreProperties>
</file>