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-et and ug family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slug    </w:t>
      </w:r>
      <w:r>
        <w:t xml:space="preserve">   tug    </w:t>
      </w:r>
      <w:r>
        <w:t xml:space="preserve">   rug    </w:t>
      </w:r>
      <w:r>
        <w:t xml:space="preserve">   pug    </w:t>
      </w:r>
      <w:r>
        <w:t xml:space="preserve">   mug    </w:t>
      </w:r>
      <w:r>
        <w:t xml:space="preserve">   lug    </w:t>
      </w:r>
      <w:r>
        <w:t xml:space="preserve">   jug    </w:t>
      </w:r>
      <w:r>
        <w:t xml:space="preserve">   hug    </w:t>
      </w:r>
      <w:r>
        <w:t xml:space="preserve">   dug    </w:t>
      </w:r>
      <w:r>
        <w:t xml:space="preserve">   bug    </w:t>
      </w:r>
      <w:r>
        <w:t xml:space="preserve">   yet    </w:t>
      </w:r>
      <w:r>
        <w:t xml:space="preserve">   let    </w:t>
      </w:r>
      <w:r>
        <w:t xml:space="preserve">   bet    </w:t>
      </w:r>
      <w:r>
        <w:t xml:space="preserve">   set    </w:t>
      </w:r>
      <w:r>
        <w:t xml:space="preserve">   get    </w:t>
      </w:r>
      <w:r>
        <w:t xml:space="preserve">   met    </w:t>
      </w:r>
      <w:r>
        <w:t xml:space="preserve">   wet    </w:t>
      </w:r>
      <w:r>
        <w:t xml:space="preserve">   net    </w:t>
      </w:r>
      <w:r>
        <w:t xml:space="preserve">   jet    </w:t>
      </w:r>
      <w:r>
        <w:t xml:space="preserve">   pet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-et and ug family words</dc:title>
  <dcterms:created xsi:type="dcterms:W3CDTF">2021-10-10T23:48:25Z</dcterms:created>
  <dcterms:modified xsi:type="dcterms:W3CDTF">2021-10-10T23:48:25Z</dcterms:modified>
</cp:coreProperties>
</file>