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ethans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although    </w:t>
      </w:r>
      <w:r>
        <w:t xml:space="preserve">   answer    </w:t>
      </w:r>
      <w:r>
        <w:t xml:space="preserve">   bicycle    </w:t>
      </w:r>
      <w:r>
        <w:t xml:space="preserve">   caught    </w:t>
      </w:r>
      <w:r>
        <w:t xml:space="preserve">   remember    </w:t>
      </w:r>
      <w:r>
        <w:t xml:space="preserve">   material    </w:t>
      </w:r>
      <w:r>
        <w:t xml:space="preserve">   interest    </w:t>
      </w:r>
      <w:r>
        <w:t xml:space="preserve">   history    </w:t>
      </w:r>
      <w:r>
        <w:t xml:space="preserve">   extreme    </w:t>
      </w:r>
      <w:r>
        <w:t xml:space="preserve">   enough    </w:t>
      </w:r>
      <w:r>
        <w:t xml:space="preserve">   different    </w:t>
      </w:r>
      <w:r>
        <w:t xml:space="preserve">   continue    </w:t>
      </w:r>
      <w:r>
        <w:t xml:space="preserve">   complete    </w:t>
      </w:r>
      <w:r>
        <w:t xml:space="preserve">   special    </w:t>
      </w:r>
      <w:r>
        <w:t xml:space="preserve">   weight    </w:t>
      </w:r>
      <w:r>
        <w:t xml:space="preserve">   therefore    </w:t>
      </w:r>
      <w:r>
        <w:t xml:space="preserve">   suppose    </w:t>
      </w:r>
      <w:r>
        <w:t xml:space="preserve">   increase    </w:t>
      </w:r>
      <w:r>
        <w:t xml:space="preserve">   strange    </w:t>
      </w:r>
      <w:r>
        <w:t xml:space="preserve">   famous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ethans word search</dc:title>
  <dcterms:created xsi:type="dcterms:W3CDTF">2021-10-11T06:31:20Z</dcterms:created>
  <dcterms:modified xsi:type="dcterms:W3CDTF">2021-10-11T06:31:20Z</dcterms:modified>
</cp:coreProperties>
</file>