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etn word scramble</w:t>
      </w:r>
    </w:p>
    <w:p>
      <w:pPr>
        <w:pStyle w:val="Questions"/>
      </w:pPr>
      <w:r>
        <w:t xml:space="preserve">1. TEH ATAVNS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EHT CEOERNRF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HET SSIERHE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TEH HLURSET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EHT UOWTAL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TEH TBOMSRE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HTE MLAEGBR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TEH NIJRALTOSU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TEH RTEROERP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TEH SICOD RNCDAE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EHT PPIIHE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HTE CORDER PERUOCDR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etn word scramble</dc:title>
  <dcterms:created xsi:type="dcterms:W3CDTF">2021-10-12T20:39:37Z</dcterms:created>
  <dcterms:modified xsi:type="dcterms:W3CDTF">2021-10-12T20:39:37Z</dcterms:modified>
</cp:coreProperties>
</file>