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eugene's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offense    </w:t>
      </w:r>
      <w:r>
        <w:t xml:space="preserve">   defense    </w:t>
      </w:r>
      <w:r>
        <w:t xml:space="preserve">   halftime    </w:t>
      </w:r>
      <w:r>
        <w:t xml:space="preserve">   olymics    </w:t>
      </w:r>
      <w:r>
        <w:t xml:space="preserve">   referee    </w:t>
      </w:r>
      <w:r>
        <w:t xml:space="preserve">   stadium    </w:t>
      </w:r>
      <w:r>
        <w:t xml:space="preserve">   exercise    </w:t>
      </w:r>
      <w:r>
        <w:t xml:space="preserve">   medal    </w:t>
      </w:r>
      <w:r>
        <w:t xml:space="preserve">   coach    </w:t>
      </w:r>
      <w:r>
        <w:t xml:space="preserve">   uniform    </w:t>
      </w:r>
      <w:r>
        <w:t xml:space="preserve">   scoreboard    </w:t>
      </w:r>
      <w:r>
        <w:t xml:space="preserve">   league    </w:t>
      </w:r>
      <w:r>
        <w:t xml:space="preserve">   helmet    </w:t>
      </w:r>
      <w:r>
        <w:t xml:space="preserve">   teammate    </w:t>
      </w:r>
      <w:r>
        <w:t xml:space="preserve">   umpire    </w:t>
      </w:r>
      <w:r>
        <w:t xml:space="preserve">   compete    </w:t>
      </w:r>
      <w:r>
        <w:t xml:space="preserve">   championship    </w:t>
      </w:r>
      <w:r>
        <w:t xml:space="preserve">   arena    </w:t>
      </w:r>
      <w:r>
        <w:t xml:space="preserve">   champion    </w:t>
      </w:r>
      <w:r>
        <w:t xml:space="preserve">   athlete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eugene's word search</dc:title>
  <dcterms:created xsi:type="dcterms:W3CDTF">2021-10-11T06:33:30Z</dcterms:created>
  <dcterms:modified xsi:type="dcterms:W3CDTF">2021-10-11T06:33:30Z</dcterms:modified>
</cp:coreProperties>
</file>