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iceland    </w:t>
      </w:r>
      <w:r>
        <w:t xml:space="preserve">   portugal    </w:t>
      </w:r>
      <w:r>
        <w:t xml:space="preserve">   hungary    </w:t>
      </w:r>
      <w:r>
        <w:t xml:space="preserve">   austria    </w:t>
      </w:r>
      <w:r>
        <w:t xml:space="preserve">   belguim    </w:t>
      </w:r>
      <w:r>
        <w:t xml:space="preserve">   sweden    </w:t>
      </w:r>
      <w:r>
        <w:t xml:space="preserve">   republicofireland    </w:t>
      </w:r>
      <w:r>
        <w:t xml:space="preserve">   czech replublic    </w:t>
      </w:r>
      <w:r>
        <w:t xml:space="preserve">   spain    </w:t>
      </w:r>
      <w:r>
        <w:t xml:space="preserve">   croatia    </w:t>
      </w:r>
      <w:r>
        <w:t xml:space="preserve">   turkey    </w:t>
      </w:r>
      <w:r>
        <w:t xml:space="preserve">   ukraine    </w:t>
      </w:r>
      <w:r>
        <w:t xml:space="preserve">   germany    </w:t>
      </w:r>
      <w:r>
        <w:t xml:space="preserve">   northernireland    </w:t>
      </w:r>
      <w:r>
        <w:t xml:space="preserve">   poland    </w:t>
      </w:r>
      <w:r>
        <w:t xml:space="preserve">   russia    </w:t>
      </w:r>
      <w:r>
        <w:t xml:space="preserve">   slovakia    </w:t>
      </w:r>
      <w:r>
        <w:t xml:space="preserve">   wales    </w:t>
      </w:r>
      <w:r>
        <w:t xml:space="preserve">   france    </w:t>
      </w:r>
      <w:r>
        <w:t xml:space="preserve">   romania    </w:t>
      </w:r>
      <w:r>
        <w:t xml:space="preserve">   switzerland    </w:t>
      </w:r>
      <w:r>
        <w:t xml:space="preserve">   italy    </w:t>
      </w:r>
      <w:r>
        <w:t xml:space="preserve">   albania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2016</dc:title>
  <dcterms:created xsi:type="dcterms:W3CDTF">2021-10-11T06:32:14Z</dcterms:created>
  <dcterms:modified xsi:type="dcterms:W3CDTF">2021-10-11T06:32:14Z</dcterms:modified>
</cp:coreProperties>
</file>