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</w:t>
      </w:r>
    </w:p>
    <w:p>
      <w:pPr>
        <w:pStyle w:val="Questions"/>
      </w:pPr>
      <w:r>
        <w:t xml:space="preserve">1. NMEAKRD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NWESED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NAOLLHD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ANOYRW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ADIENCL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LNANDGE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RADGNNEEL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AACDAN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AICARME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MOIXCE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 BUAC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IACAMAJ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NTDIARID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AZLIRB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GNAIERATN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BVALIOI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ILEIHC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OSHTU CRIAFA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NKYEA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ELIBAIR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PGETY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RATAAUISL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WEN DAZLEAN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IGNEUA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CHANI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APJNA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TAADLHNI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OKARE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IOGLAMON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PIASNATK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IAIDN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RSI AALKN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33. ISARSU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TYRKUE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35. RSCYPU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36. REAGYNM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37. ECEREG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38. SIAPN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39. GORPTULA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YITLA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41. ELRDNIA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42. WSALE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43. AODNLTSC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44. OSEAITN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45. DSAIU AARIBA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46. BZAAMI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47. ANOM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</dc:title>
  <dcterms:created xsi:type="dcterms:W3CDTF">2021-10-11T06:33:02Z</dcterms:created>
  <dcterms:modified xsi:type="dcterms:W3CDTF">2021-10-11T06:33:02Z</dcterms:modified>
</cp:coreProperties>
</file>