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everything italian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portobello caffe    </w:t>
      </w:r>
      <w:r>
        <w:t xml:space="preserve">   baccomatto osteria    </w:t>
      </w:r>
      <w:r>
        <w:t xml:space="preserve">   verde    </w:t>
      </w:r>
      <w:r>
        <w:t xml:space="preserve">   vanto    </w:t>
      </w:r>
      <w:r>
        <w:t xml:space="preserve">   pasta    </w:t>
      </w:r>
      <w:r>
        <w:t xml:space="preserve">   Republics    </w:t>
      </w:r>
      <w:r>
        <w:t xml:space="preserve">   summer music festivals    </w:t>
      </w:r>
      <w:r>
        <w:t xml:space="preserve">   L'Ardia    </w:t>
      </w:r>
      <w:r>
        <w:t xml:space="preserve">   Palio of Siena Festival    </w:t>
      </w:r>
      <w:r>
        <w:t xml:space="preserve">   Carnevale    </w:t>
      </w:r>
      <w:r>
        <w:t xml:space="preserve">   Sistine Chapel    </w:t>
      </w:r>
      <w:r>
        <w:t xml:space="preserve">   Quirinal Palace    </w:t>
      </w:r>
      <w:r>
        <w:t xml:space="preserve">   Royal Palace of Caserta    </w:t>
      </w:r>
      <w:r>
        <w:t xml:space="preserve">   Florence Cathedral    </w:t>
      </w:r>
      <w:r>
        <w:t xml:space="preserve">   Milan Cathedral    </w:t>
      </w:r>
      <w:r>
        <w:t xml:space="preserve">   St. Peter's Basilica    </w:t>
      </w:r>
      <w:r>
        <w:t xml:space="preserve">   Leaning Tower of Pisa    </w:t>
      </w:r>
      <w:r>
        <w:t xml:space="preserve">   Colosseum    </w:t>
      </w:r>
      <w:r>
        <w:t xml:space="preserve">   Ponte dell'Accademia    </w:t>
      </w:r>
      <w:r>
        <w:t xml:space="preserve">   Ponte della Costituzione    </w:t>
      </w:r>
      <w:r>
        <w:t xml:space="preserve">   Ponte Milvio    </w:t>
      </w:r>
      <w:r>
        <w:t xml:space="preserve">   Aqua Marcia    </w:t>
      </w:r>
      <w:r>
        <w:t xml:space="preserve">   Ponte Sant'Angelo    </w:t>
      </w:r>
      <w:r>
        <w:t xml:space="preserve">   Rialto Bridge    </w:t>
      </w:r>
      <w:r>
        <w:t xml:space="preserve">   Ponte Vecchio    </w:t>
      </w:r>
      <w:r>
        <w:t xml:space="preserve">   Bridge of Sighs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italian</dc:title>
  <dcterms:created xsi:type="dcterms:W3CDTF">2021-10-11T06:35:37Z</dcterms:created>
  <dcterms:modified xsi:type="dcterms:W3CDTF">2021-10-11T06:35:37Z</dcterms:modified>
</cp:coreProperties>
</file>