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evolution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</w:tbl>
    <w:p>
      <w:pPr>
        <w:pStyle w:val="WordBankLarge"/>
      </w:pPr>
      <w:r>
        <w:t xml:space="preserve">   ADAPTIVERADIATION    </w:t>
      </w:r>
      <w:r>
        <w:t xml:space="preserve">   ALLELICFREQUENCY\    </w:t>
      </w:r>
      <w:r>
        <w:t xml:space="preserve">   ANALOGOUSSTRUCTURE    </w:t>
      </w:r>
      <w:r>
        <w:t xml:space="preserve">   ANATOMY    </w:t>
      </w:r>
      <w:r>
        <w:t xml:space="preserve">   ARTIFICIALSELECTION    </w:t>
      </w:r>
      <w:r>
        <w:t xml:space="preserve">   BIOCHEMISTY    </w:t>
      </w:r>
      <w:r>
        <w:t xml:space="preserve">   CAMOUFLAGE    </w:t>
      </w:r>
      <w:r>
        <w:t xml:space="preserve">   CHARLESDARWIN    </w:t>
      </w:r>
      <w:r>
        <w:t xml:space="preserve">   EMBROTOLOGY    </w:t>
      </w:r>
      <w:r>
        <w:t xml:space="preserve">   DIVERSITY    </w:t>
      </w:r>
      <w:r>
        <w:t xml:space="preserve">   EVIDENCE    </w:t>
      </w:r>
      <w:r>
        <w:t xml:space="preserve">   FOSSIL    </w:t>
      </w:r>
      <w:r>
        <w:t xml:space="preserve">   GALAPAGOS    </w:t>
      </w:r>
      <w:r>
        <w:t xml:space="preserve">   GENEPOOL    </w:t>
      </w:r>
      <w:r>
        <w:t xml:space="preserve">   GENETICDROFT    </w:t>
      </w:r>
      <w:r>
        <w:t xml:space="preserve">   GRADUALISM    </w:t>
      </w:r>
      <w:r>
        <w:t xml:space="preserve">   HMSBEAGLE    </w:t>
      </w:r>
      <w:r>
        <w:t xml:space="preserve">   MIRICRY    </w:t>
      </w:r>
      <w:r>
        <w:t xml:space="preserve">   VARIATION    </w:t>
      </w:r>
      <w:r>
        <w:t xml:space="preserve">   NATURALSELECTION    </w:t>
      </w:r>
      <w:r>
        <w:t xml:space="preserve">   SPECIATION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evolution </dc:title>
  <dcterms:created xsi:type="dcterms:W3CDTF">2021-10-11T06:35:44Z</dcterms:created>
  <dcterms:modified xsi:type="dcterms:W3CDTF">2021-10-11T06:35:44Z</dcterms:modified>
</cp:coreProperties>
</file>