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different kinds of living organisms are thought to have developed and diversified from earlier forms during the history of the earth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evolutionary mechanism that helps members of the same species identify each other as proper mates.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trait with a current functional role in the life of an organism that is maintained and evolved by means of natural selection.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set of all genes, or genetic information, in any population, usually of a particular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splitting of a single evolutionary lineage into two or more genetically independent lineages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separation of two populations of the same species or breeding group by a physical barrier, such as a mountain or body of water.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characteristic of an individual that allows it to survive to produce more offspring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group of organisms of one species that interbreed and live in the same place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the relative frequency of an allele (variant of a gene) at a particular locus in a population, expressed as a fraction or percentage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genetic isolation achieved due to temporal differences in breeding.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ability to survive to reproductive age, find a mate, and produce offspring.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difference between cells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</dc:title>
  <dcterms:created xsi:type="dcterms:W3CDTF">2021-10-11T06:34:50Z</dcterms:created>
  <dcterms:modified xsi:type="dcterms:W3CDTF">2021-10-11T06:34:50Z</dcterms:modified>
</cp:coreProperties>
</file>