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adaptive radiation    </w:t>
      </w:r>
      <w:r>
        <w:t xml:space="preserve">   analogous structures    </w:t>
      </w:r>
      <w:r>
        <w:t xml:space="preserve">   artificial selection    </w:t>
      </w:r>
      <w:r>
        <w:t xml:space="preserve">   biogeography    </w:t>
      </w:r>
      <w:r>
        <w:t xml:space="preserve">   charles darwin    </w:t>
      </w:r>
      <w:r>
        <w:t xml:space="preserve">   coevolution    </w:t>
      </w:r>
      <w:r>
        <w:t xml:space="preserve">   convergent evolution    </w:t>
      </w:r>
      <w:r>
        <w:t xml:space="preserve">   divergent evolution    </w:t>
      </w:r>
      <w:r>
        <w:t xml:space="preserve">   embryology    </w:t>
      </w:r>
      <w:r>
        <w:t xml:space="preserve">   evolution    </w:t>
      </w:r>
      <w:r>
        <w:t xml:space="preserve">   extinction    </w:t>
      </w:r>
      <w:r>
        <w:t xml:space="preserve">   fitness    </w:t>
      </w:r>
      <w:r>
        <w:t xml:space="preserve">   fossil record    </w:t>
      </w:r>
      <w:r>
        <w:t xml:space="preserve">   homologous structures    </w:t>
      </w:r>
      <w:r>
        <w:t xml:space="preserve">   natural selection    </w:t>
      </w:r>
      <w:r>
        <w:t xml:space="preserve">   paleontology    </w:t>
      </w:r>
      <w:r>
        <w:t xml:space="preserve">   population    </w:t>
      </w:r>
      <w:r>
        <w:t xml:space="preserve">   variation    </w:t>
      </w:r>
      <w:r>
        <w:t xml:space="preserve">   vestigial structures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</dc:title>
  <dcterms:created xsi:type="dcterms:W3CDTF">2021-10-11T06:35:35Z</dcterms:created>
  <dcterms:modified xsi:type="dcterms:W3CDTF">2021-10-11T06:35:35Z</dcterms:modified>
</cp:coreProperties>
</file>