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excel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 serial date is the number that Excel uses in calculating dates and times entered into a worksheet, either manually or as a result of formulas involving date calculations.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Is a single spreadsheet can allow you to quickly make calculations and get total of multiple cell, row, or columns in a spread sheet.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intersection between a row and a column on a spreadsheet that starts with cell A1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•	                            is a very good or proficient in an activity or subject.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the intersection between a row and a column on a spreadsheet that starts with cell A1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runs horizontally while Column runs vertically.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is a vertical series of cells in a chart, table, or spreadsheet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•	A                      is an electronic document which data in the row and columns of a grid.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spreadsheets can allow you to quickly make calculations and get totals of multiple cells, rows, or columns in a spreadsheet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•	                              refers to a cell in excel spreadsheet that is currently selected by clicking mouse pointer or keyboard keys.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toolbar at the top of the Microsoft Excel spreadsheet window that you can use to enter or copy an existing formula in to cells or charts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often refers to a text entry such as a heading used to identify a column of data.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</dc:title>
  <dcterms:created xsi:type="dcterms:W3CDTF">2021-10-11T06:37:04Z</dcterms:created>
  <dcterms:modified xsi:type="dcterms:W3CDTF">2021-10-11T06:37:04Z</dcterms:modified>
</cp:coreProperties>
</file>