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excel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select cells when you see this icon by clicking or dragging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where data is entered with a intersection of column and 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displays the content stored in a active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location in the worksheet that will display typed data or that will be affected by a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miniature chart illustrate changes from specified row or column of data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created to verify worksheets accuracy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calculate depreciation, interest rates, payment, terms and so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worksheet is saved, can contain several worksheets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info is created in excel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numbered 1-infinite in excel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terms givin to values identified within parenthesis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 letters a-z then aa-az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terms</dc:title>
  <dcterms:created xsi:type="dcterms:W3CDTF">2021-10-11T06:38:07Z</dcterms:created>
  <dcterms:modified xsi:type="dcterms:W3CDTF">2021-10-11T06:38:07Z</dcterms:modified>
</cp:coreProperties>
</file>