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exotic plants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Anthuriums    </w:t>
      </w:r>
      <w:r>
        <w:t xml:space="preserve">   Birds of Paradise    </w:t>
      </w:r>
      <w:r>
        <w:t xml:space="preserve">   Calla Lily    </w:t>
      </w:r>
      <w:r>
        <w:t xml:space="preserve">   Gardenias    </w:t>
      </w:r>
      <w:r>
        <w:t xml:space="preserve">   Gingers    </w:t>
      </w:r>
      <w:r>
        <w:t xml:space="preserve">   Heliconia    </w:t>
      </w:r>
      <w:r>
        <w:t xml:space="preserve">   Lotus    </w:t>
      </w:r>
      <w:r>
        <w:t xml:space="preserve">   Orchids    </w:t>
      </w:r>
      <w:r>
        <w:t xml:space="preserve">   Oriental Lily    </w:t>
      </w:r>
      <w:r>
        <w:t xml:space="preserve">   Pitcher Plants    </w:t>
      </w:r>
      <w:r>
        <w:t xml:space="preserve">   Tulips    </w:t>
      </w:r>
      <w:r>
        <w:t xml:space="preserve">   Venus fly trap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exotic plants</dc:title>
  <dcterms:created xsi:type="dcterms:W3CDTF">2021-10-11T06:38:06Z</dcterms:created>
  <dcterms:modified xsi:type="dcterms:W3CDTF">2021-10-11T06:38:06Z</dcterms:modified>
</cp:coreProperties>
</file>