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extra 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treaty of versailles    </w:t>
      </w:r>
      <w:r>
        <w:t xml:space="preserve">   league of nations    </w:t>
      </w:r>
      <w:r>
        <w:t xml:space="preserve">   big four    </w:t>
      </w:r>
      <w:r>
        <w:t xml:space="preserve">   fourteen points    </w:t>
      </w:r>
      <w:r>
        <w:t xml:space="preserve">   armistice    </w:t>
      </w:r>
      <w:r>
        <w:t xml:space="preserve">   propaganda    </w:t>
      </w:r>
      <w:r>
        <w:t xml:space="preserve">   VI lenin    </w:t>
      </w:r>
      <w:r>
        <w:t xml:space="preserve">   czar nicholas    </w:t>
      </w:r>
      <w:r>
        <w:t xml:space="preserve">   total war    </w:t>
      </w:r>
      <w:r>
        <w:t xml:space="preserve">   rationing    </w:t>
      </w:r>
      <w:r>
        <w:t xml:space="preserve">   trench warfare    </w:t>
      </w:r>
      <w:r>
        <w:t xml:space="preserve">   western front    </w:t>
      </w:r>
      <w:r>
        <w:t xml:space="preserve">   allies    </w:t>
      </w:r>
      <w:r>
        <w:t xml:space="preserve">   schlieffen plan    </w:t>
      </w:r>
      <w:r>
        <w:t xml:space="preserve">   triple entente    </w:t>
      </w:r>
      <w:r>
        <w:t xml:space="preserve">   wilhem II    </w:t>
      </w:r>
      <w:r>
        <w:t xml:space="preserve">   triple alliance    </w:t>
      </w:r>
      <w:r>
        <w:t xml:space="preserve">   militarism    </w:t>
      </w:r>
      <w:r>
        <w:t xml:space="preserve">   nationalism    </w:t>
      </w:r>
      <w:r>
        <w:t xml:space="preserve">   imperialism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</dc:title>
  <dcterms:created xsi:type="dcterms:W3CDTF">2021-10-11T06:39:19Z</dcterms:created>
  <dcterms:modified xsi:type="dcterms:W3CDTF">2021-10-11T06:39:19Z</dcterms:modified>
</cp:coreProperties>
</file>