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extra credit 2</w:t>
      </w:r>
    </w:p>
    <w:p>
      <w:pPr>
        <w:pStyle w:val="Questions"/>
      </w:pPr>
      <w:r>
        <w:t xml:space="preserve">1. LLCE YLECC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NHTPESREAI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HAEPSATME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HLOEESAPT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ASNPAAEH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IMISSTO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SSOIEIM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HPREOSPA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SOOMMHOERCS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IRMNTOCHA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CTOSYIENISK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NOTRCRMEEE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RTSIES TRAMCIHSOD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DLUOEB HXILE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IENLPSD SRUAAPPAT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OSSOTAPPI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EMST CSLLE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CLSEL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ECNRCA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DAN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 2</dc:title>
  <dcterms:created xsi:type="dcterms:W3CDTF">2021-10-11T06:40:55Z</dcterms:created>
  <dcterms:modified xsi:type="dcterms:W3CDTF">2021-10-11T06:40:55Z</dcterms:modified>
</cp:coreProperties>
</file>