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extra special wordsearch for my cyrusie pie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cutie    </w:t>
      </w:r>
      <w:r>
        <w:t xml:space="preserve">   sweet    </w:t>
      </w:r>
      <w:r>
        <w:t xml:space="preserve">   girlfriend    </w:t>
      </w:r>
      <w:r>
        <w:t xml:space="preserve">   candy    </w:t>
      </w:r>
      <w:r>
        <w:t xml:space="preserve">   boyfriend    </w:t>
      </w:r>
      <w:r>
        <w:t xml:space="preserve">   juliet    </w:t>
      </w:r>
      <w:r>
        <w:t xml:space="preserve">   babe    </w:t>
      </w:r>
      <w:r>
        <w:t xml:space="preserve">   red    </w:t>
      </w:r>
      <w:r>
        <w:t xml:space="preserve">   chocolate    </w:t>
      </w:r>
      <w:r>
        <w:t xml:space="preserve">   betterbeappreciative    </w:t>
      </w:r>
      <w:r>
        <w:t xml:space="preserve">   romeo    </w:t>
      </w:r>
      <w:r>
        <w:t xml:space="preserve">   crush    </w:t>
      </w:r>
      <w:r>
        <w:t xml:space="preserve">   forver    </w:t>
      </w:r>
      <w:r>
        <w:t xml:space="preserve">   lia    </w:t>
      </w:r>
      <w:r>
        <w:t xml:space="preserve">   crazy    </w:t>
      </w:r>
      <w:r>
        <w:t xml:space="preserve">   wanderlust    </w:t>
      </w:r>
      <w:r>
        <w:t xml:space="preserve">   tall    </w:t>
      </w:r>
      <w:r>
        <w:t xml:space="preserve">   scent    </w:t>
      </w:r>
      <w:r>
        <w:t xml:space="preserve">   dates    </w:t>
      </w:r>
      <w:r>
        <w:t xml:space="preserve">   miamor    </w:t>
      </w:r>
      <w:r>
        <w:t xml:space="preserve">   bestfriend    </w:t>
      </w:r>
      <w:r>
        <w:t xml:space="preserve">   lustful    </w:t>
      </w:r>
      <w:r>
        <w:t xml:space="preserve">   devoted    </w:t>
      </w:r>
      <w:r>
        <w:t xml:space="preserve">   attached    </w:t>
      </w:r>
      <w:r>
        <w:t xml:space="preserve">   alpha-male    </w:t>
      </w:r>
      <w:r>
        <w:t xml:space="preserve">   dominant    </w:t>
      </w:r>
      <w:r>
        <w:t xml:space="preserve">   delightful    </w:t>
      </w:r>
      <w:r>
        <w:t xml:space="preserve">   passionate    </w:t>
      </w:r>
      <w:r>
        <w:t xml:space="preserve">   misterman    </w:t>
      </w:r>
      <w:r>
        <w:t xml:space="preserve">   powercouple    </w:t>
      </w:r>
      <w:r>
        <w:t xml:space="preserve">   adorable    </w:t>
      </w:r>
      <w:r>
        <w:t xml:space="preserve">   sexy    </w:t>
      </w:r>
      <w:r>
        <w:t xml:space="preserve">   strong    </w:t>
      </w:r>
      <w:r>
        <w:t xml:space="preserve">   love    </w:t>
      </w:r>
      <w:r>
        <w:t xml:space="preserve">   soulmate    </w:t>
      </w:r>
      <w:r>
        <w:t xml:space="preserve">   honeybuns    </w:t>
      </w:r>
      <w:r>
        <w:t xml:space="preserve">   babybear    </w:t>
      </w:r>
      <w:r>
        <w:t xml:space="preserve">   sugarpuff    </w:t>
      </w:r>
      <w:r>
        <w:t xml:space="preserve">   honey    </w:t>
      </w:r>
      <w:r>
        <w:t xml:space="preserve">   baby    </w:t>
      </w:r>
      <w:r>
        <w:t xml:space="preserve">   cyrus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 special wordsearch for my cyrusie pie</dc:title>
  <dcterms:created xsi:type="dcterms:W3CDTF">2021-10-11T06:41:43Z</dcterms:created>
  <dcterms:modified xsi:type="dcterms:W3CDTF">2021-10-11T06:41:43Z</dcterms:modified>
</cp:coreProperties>
</file>