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-ey, -ei, -eigh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neutral colour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someone who lives next to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animal Rudolph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Santa rides 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vessel that carries blood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find out how heavy something is                                                                 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look closely at or examine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8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tall, slender dog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descend a rock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animal that is hunted and killed by another for food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goods transported in bulk by truck, train or 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transport or carry to a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used to refer to two or more people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fine material covering the face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follow command and listen 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-ey, -ei, -eigh words</dc:title>
  <dcterms:created xsi:type="dcterms:W3CDTF">2021-10-10T23:47:54Z</dcterms:created>
  <dcterms:modified xsi:type="dcterms:W3CDTF">2021-10-10T23:47:54Z</dcterms:modified>
</cp:coreProperties>
</file>