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Walt Disney Cartoons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Open a door or lock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Need this to spend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Horse-like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Bird usually eaten at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character created by Disney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Like a small 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Between two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Old rock and roll singer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Sweet, made by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 version of 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female pop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city of New South Wales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Created Donald Duck and Bambi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Game played with a ball and curved sticks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organs filter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Cart used in supermarkets or airport</w:t>
            </w:r>
          </w:p>
        </w:tc>
      </w:tr>
    </w:tbl>
    <w:p>
      <w:pPr>
        <w:pStyle w:val="WordBankMedium"/>
      </w:pPr>
      <w:r>
        <w:t xml:space="preserve">   Walt Disney    </w:t>
      </w:r>
      <w:r>
        <w:t xml:space="preserve">   Mickey Mouse    </w:t>
      </w:r>
      <w:r>
        <w:t xml:space="preserve">   Looney Tunes    </w:t>
      </w:r>
      <w:r>
        <w:t xml:space="preserve">   Elvis Presley    </w:t>
      </w:r>
      <w:r>
        <w:t xml:space="preserve">   Britney Spears    </w:t>
      </w:r>
      <w:r>
        <w:t xml:space="preserve">   Stanley    </w:t>
      </w:r>
      <w:r>
        <w:t xml:space="preserve">   Sydney    </w:t>
      </w:r>
      <w:r>
        <w:t xml:space="preserve">   Turkey    </w:t>
      </w:r>
      <w:r>
        <w:t xml:space="preserve">   Valley    </w:t>
      </w:r>
      <w:r>
        <w:t xml:space="preserve">   Kidneys    </w:t>
      </w:r>
      <w:r>
        <w:t xml:space="preserve">   Honey    </w:t>
      </w:r>
      <w:r>
        <w:t xml:space="preserve">   monkey    </w:t>
      </w:r>
      <w:r>
        <w:t xml:space="preserve">   Donkey    </w:t>
      </w:r>
      <w:r>
        <w:t xml:space="preserve">   Trolley    </w:t>
      </w:r>
      <w:r>
        <w:t xml:space="preserve">   money    </w:t>
      </w:r>
      <w:r>
        <w:t xml:space="preserve">   Key    </w:t>
      </w:r>
      <w:r>
        <w:t xml:space="preserve">   Hockey    </w:t>
      </w:r>
      <w:r>
        <w:t xml:space="preserve">   Journey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 words</dc:title>
  <dcterms:created xsi:type="dcterms:W3CDTF">2021-10-11T06:40:38Z</dcterms:created>
  <dcterms:modified xsi:type="dcterms:W3CDTF">2021-10-11T06:40:38Z</dcterms:modified>
</cp:coreProperties>
</file>