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eyelash extensions word scramble</w:t>
      </w:r>
    </w:p>
    <w:p>
      <w:pPr>
        <w:pStyle w:val="Questions"/>
      </w:pPr>
      <w:r>
        <w:t xml:space="preserve">1. MDTEIERA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LHASYEE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PEIRRM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NLOATISOI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LEUG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ZTRWEEES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AFN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IWEHT TAEP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CALCISS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YDHRIB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EOVULM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EAQNUNNMI HADE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CMEAR EERVROM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LUGE NISRG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OCMRI SBRSHUE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SLAH SDNWA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SLAH AHSW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RALCE ATPE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RNDEU YEE TESHAPC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FIMGAGNYNI ASESLGS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eyelash extensions word scramble</dc:title>
  <dcterms:created xsi:type="dcterms:W3CDTF">2021-10-11T06:42:17Z</dcterms:created>
  <dcterms:modified xsi:type="dcterms:W3CDTF">2021-10-11T06:42:17Z</dcterms:modified>
</cp:coreProperties>
</file>