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f, ff, ph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find    </w:t>
      </w:r>
      <w:r>
        <w:t xml:space="preserve">   staff    </w:t>
      </w:r>
      <w:r>
        <w:t xml:space="preserve">   fever    </w:t>
      </w:r>
      <w:r>
        <w:t xml:space="preserve">   faster    </w:t>
      </w:r>
      <w:r>
        <w:t xml:space="preserve">   fresh    </w:t>
      </w:r>
      <w:r>
        <w:t xml:space="preserve">   friend    </w:t>
      </w:r>
      <w:r>
        <w:t xml:space="preserve">   fire    </w:t>
      </w:r>
      <w:r>
        <w:t xml:space="preserve">   fluffy    </w:t>
      </w:r>
      <w:r>
        <w:t xml:space="preserve">   puff    </w:t>
      </w:r>
      <w:r>
        <w:t xml:space="preserve">   stuff    </w:t>
      </w:r>
      <w:r>
        <w:t xml:space="preserve">   cliff    </w:t>
      </w:r>
      <w:r>
        <w:t xml:space="preserve">   sniff    </w:t>
      </w:r>
      <w:r>
        <w:t xml:space="preserve">   whiff    </w:t>
      </w:r>
      <w:r>
        <w:t xml:space="preserve">   phonics    </w:t>
      </w:r>
      <w:r>
        <w:t xml:space="preserve">   telephone    </w:t>
      </w:r>
      <w:r>
        <w:t xml:space="preserve">   paragraph    </w:t>
      </w:r>
      <w:r>
        <w:t xml:space="preserve">   photo    </w:t>
      </w:r>
      <w:r>
        <w:t xml:space="preserve">   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f, ff, ph</dc:title>
  <dcterms:created xsi:type="dcterms:W3CDTF">2021-10-11T06:41:21Z</dcterms:created>
  <dcterms:modified xsi:type="dcterms:W3CDTF">2021-10-11T06:41:21Z</dcterms:modified>
</cp:coreProperties>
</file>