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faa radio navy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alfa    </w:t>
      </w:r>
      <w:r>
        <w:t xml:space="preserve">   bravo    </w:t>
      </w:r>
      <w:r>
        <w:t xml:space="preserve">   bravo zulu    </w:t>
      </w:r>
      <w:r>
        <w:t xml:space="preserve">   charlie    </w:t>
      </w:r>
      <w:r>
        <w:t xml:space="preserve">   delta    </w:t>
      </w:r>
      <w:r>
        <w:t xml:space="preserve">   echo    </w:t>
      </w:r>
      <w:r>
        <w:t xml:space="preserve">   foxtrot    </w:t>
      </w:r>
      <w:r>
        <w:t xml:space="preserve">   golf    </w:t>
      </w:r>
      <w:r>
        <w:t xml:space="preserve">   hotel    </w:t>
      </w:r>
      <w:r>
        <w:t xml:space="preserve">   india    </w:t>
      </w:r>
      <w:r>
        <w:t xml:space="preserve">   juliett    </w:t>
      </w:r>
      <w:r>
        <w:t xml:space="preserve">   kilo lima    </w:t>
      </w:r>
      <w:r>
        <w:t xml:space="preserve">   mike    </w:t>
      </w:r>
      <w:r>
        <w:t xml:space="preserve">   november    </w:t>
      </w:r>
      <w:r>
        <w:t xml:space="preserve">   oscar    </w:t>
      </w:r>
      <w:r>
        <w:t xml:space="preserve">   papa    </w:t>
      </w:r>
      <w:r>
        <w:t xml:space="preserve">   quebec    </w:t>
      </w:r>
      <w:r>
        <w:t xml:space="preserve">   romeo    </w:t>
      </w:r>
      <w:r>
        <w:t xml:space="preserve">   sierra    </w:t>
      </w:r>
      <w:r>
        <w:t xml:space="preserve">   tango    </w:t>
      </w:r>
      <w:r>
        <w:t xml:space="preserve">   uniform    </w:t>
      </w:r>
      <w:r>
        <w:t xml:space="preserve">   victor    </w:t>
      </w:r>
      <w:r>
        <w:t xml:space="preserve">   whiskey    </w:t>
      </w:r>
      <w:r>
        <w:t xml:space="preserve">   xray    </w:t>
      </w:r>
      <w:r>
        <w:t xml:space="preserve">   yankee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 radio navy terms</dc:title>
  <dcterms:created xsi:type="dcterms:W3CDTF">2021-10-12T20:43:45Z</dcterms:created>
  <dcterms:modified xsi:type="dcterms:W3CDTF">2021-10-12T20:43:45Z</dcterms:modified>
</cp:coreProperties>
</file>