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fabric/design/fashion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yarn is manipulated to create a textile or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direction of the lengthwise and crosswise yarns in a woven fabric is called what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yarns that run crosswise in woven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textile formed by weaving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run in lengthwise direction like warp yarns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little or no sewing machine is required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types of fabric using _________ include velvet, corduroy, terrycloth, and velveteen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run in crosswise direction like weft yarns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 for neck,wrist, and bottom bands of sweatshirt &amp; jackets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yarns that run lengthwise in woven fabric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made from fibers, not yarns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denim, chino,gabardine are examples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weak weave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knits that lie flat and dont run or ravel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knits use for T-shirt and sweaters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seersucker,chiffon and taffeta are examples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 yarns and 2 needles are used in _____ knits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creates a patterned design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textile that is the raised surface or nap of a fabric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process of pulling loops of yarns through other loops to create interlocking rows of stitches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fabric/design/fashion crossword </dc:title>
  <dcterms:created xsi:type="dcterms:W3CDTF">2021-10-11T06:41:29Z</dcterms:created>
  <dcterms:modified xsi:type="dcterms:W3CDTF">2021-10-11T06:41:29Z</dcterms:modified>
</cp:coreProperties>
</file>