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seamless knits or woven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weave is very weak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yarn that runs left to right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non woven fabrics are made from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curls at the ends used for tshirts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types  knitted yarns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types of fabrics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directions of the lengthwise &amp; crosswise woven fabrics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provides the greatest stretch in the fabric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chino is an example of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uses 2 yarns and 2 needles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plain weave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made up of upright loops or strands of yarn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extra yarn is used to create a patterned design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way does a warp yarn run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example of pile yarns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knits that lie flat and doesn't fun or travel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columns of stitches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simplest weave is a twill weave true or false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example of twill weave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fabrics</dc:title>
  <dcterms:created xsi:type="dcterms:W3CDTF">2021-10-11T06:41:35Z</dcterms:created>
  <dcterms:modified xsi:type="dcterms:W3CDTF">2021-10-11T06:41:35Z</dcterms:modified>
</cp:coreProperties>
</file>